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4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 gdyż człowiek surowy jesteś bierzesz czego nie położyłeś i żniesz czego nie zasiałeś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ciebie, gdyż jesteś człowiekiem surowym; bierzesz, czego nie odłożyłeś,* i żniesz, czego nie posiałeś.**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Bałem się bowiem ciebie, bo człowiek surowy jesteś, podnosisz, czego nie położyłeś, i żniesz, czego nie 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 gdyż człowiek surowy jesteś bierzesz czego nie położyłeś i żniesz czego nie zasiałeś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Bierzesz, czego nie odłożyłeś, αἴρεις ὃ οὐκ ἔθηκας, przenośnia z dziedziny bankowości; chodzi o osobę, która szuka niewspółmiernie wysokiego zysku ze swoich inwestycji (&lt;x&gt;490 19:21&lt;/x&gt;L.).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2024-05-06T19:41:27Z</dcterms:modified>
</cp:coreProperties>
</file>