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przyszedł na to miejsce spojrzawszy do góry Jezus zobaczył go i powiedział do niego Zacheuszu pośpieszywszy się zejdź dzisiaj bowiem w domu twoim trzeba Mi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powiedział do niego: Zacheuszu, zejdź prędko, gdyż dziś muszę* być w twoim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przyszedł na (to) miejsce, spojrzawszy do góry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Zacheuszu, pospieszywszy się zejdź, dzisiaj bowiem w domu twym trzeba mi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przyszedł na (to) miejsce spojrzawszy do góry Jezus zobaczył go i powiedział do niego Zacheuszu pośpieszywszy się zejdź dzisiaj bowiem w domu twoim trzeba Mi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mi być, δεῖ με μεῖναι.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2024-05-06T17:41:55Z</dcterms:modified>
</cp:coreProperties>
</file>