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 zakończeniu dni (świątecznych), kiedy już wracali, chłopiec Jezus został w Jerozolimie; a 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wypełnili) dni, (gdy) - (wracali) oni, pozostał Jezus chłopiec w Jeruzalem, i nie wiedzieli rodzice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wypełnili dni w wracać oni pozostał Jezus chłopiec w Jeruzalem i nie poznał Józef i matka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świętach natomiast, kiedy już wracali, Jezus, kilkunastoletni chłopiec, pozostał w Jerozolimie.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minęły te dni i już wracali, dziecię Jezus zostało w Jerozolimie, ale Józef i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skończyli one dni, a już się wracali nazad, zostało dziecię Jezus w Jeruzalemie, a tego nie wiedział Józef i matka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skończywszy dni, gdy się wracali, zostało dziecię Jezus w Jeruzalem, a nie obaczyli rodzicy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został młody Jezus w Jerozolimie, a tego nie zauważyli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dni dobiegły końca i wracali, zostało dziecię Jezus w Jerozolimie, o czym nie wiedzieli jego rodzice,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świąt, gdy wracali, Jezus – Dziecko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wracali po skończonych uroczystościach, młody Jezus pozostał w Jeruzalem, o czym nie wiedzieli Jego rodzice.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uczcili te dni, wracali, a Jezus, chłopiec, został w Jeruzalem. Jego rodzice nie zauważyli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świętach rodzice wracali już do domu i nie wiedzieli, że ich syn, Jezus, został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Święta się skończyły, oni wracali do domu, a chłopiec Jezus został w Jeruzalem, ale Jego rodzice nie wiedzieli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скінчилися дні свята, вони поверталися; а хлопець Ісус залишився в Єрусалимі; та не знали його батько [Йосип та мати].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wskutek w pełni dokonawszych te dni, w tym które mogącymi zawracać wstecz-pod czyniło ich pozostał wytrwale pod Iesus posługujący chłopak w Ierusalem, i nie rozeznali rodzice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wracali, po wypełnieniu owych dni, chłopiec Jezus pozostał w Jerozolimie. Ale nie wiedział tego Józef, ani jego matka;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zakończeniu święta, kiedy Jego rodzice ruszyli w drogę powrotną, Jeszua pozostał w Jeruszalaim. Nie zdawali sobie z tego sprawy,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do końca tych dni. A gdy wracali; chłopiec Jezus pozostał w Jerozolimie, lecz jego rodzice tego nie zauważyli.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skończonych uroczystościach wszyscy udali się w drogę powrotną, ale Jezus został w Jerozolimie. Początkowo rodzice tego nie zauważyli.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2024-05-04T01:00:23Z</dcterms:modified>
</cp:coreProperties>
</file>