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do góry zaś zobaczył rzucających dary ich do skarbca bogatych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spojrzał, zobaczył, jak bogaci wrzucają do skarbony* ** swoje dary.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Popatrzywszy zaś zobaczył rzucających do skarbony dary ich, bogatych.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do góry zaś zobaczył rzucających dary ich do skarbca bogatych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Skarbona, γαζοφυλάκιον, zbitka pers. gaza, czyli: skarbiec, i φυλακή, czyli: straż; wg Shekalim 6,5 na terenie świątyni, na Dziedzińcu Kobiet, znajdowało się 13 takich skarbon w kształcie trąb, zob.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2024-05-01T12:17:25Z</dcterms:modified>
</cp:coreProperties>
</file>