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powiedział: Powstanie naród przeciw narodowi i królestwo przeciw królestwu.*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naród na naród i królestwo na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15:6&lt;/x&gt;; &lt;x&gt;290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2024-05-01T10:12:22Z</dcterms:modified>
</cp:coreProperties>
</file>