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4202"/>
        <w:gridCol w:w="3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zaś wam na świadectwo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to wam na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Wyjdzie wam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zaś wam na świadectwo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2024-04-30T23:38:07Z</dcterms:modified>
</cp:coreProperties>
</file>