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podsunę wam słowa i Ja obdarzę mądrością, której wszyscy wasi przeciwnicy nie zdołają się przeciwstawić ani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 której nie będą mogli odeprzeć ani się sprzeciwić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wam dam usta i mądrość, której nie będą mogli odeprzeć, ani się sprzeciwić wszyscy przeciwnicy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wam dam usta i mądrość, której nie będą mogli odeprzeć ani się sprzeciwić wszyscy przeciwnicy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żaden z waszych prześladowców nie będzie mógł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 i mądrość, której nie będą mogli się oprzeć, ani jej odeprzeć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wszyscy wasi wrogowie nie będą mogli odeprzeć ani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dam wymowę i mądrość, której nie będzie mógł się oprzeć ani przeciwstawić żaden wasz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takie słowo i mądrość, jakim wszyscy wasi przeciwnicy nie będą zdolni się przeciwstawić ani im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podsunę odpowiednie słowa i obdarzę mądrością, wobec której wasi przeciwnicy będą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dam wam słowa i mądrość, której żaden z waszych przeciwników nie zdoła się oprzeć ani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вам дам мову та мудрість, яким не зможуть протиставитись чи відповісти всі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dam wam usta i mądrość której nie będą mogli stawić się przeciw albo powiedzieć przeciw wszyscy razem leżący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wam dam usta i mądrość, której nie będą mogli odeprzeć, ani stawić jej czoła,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dam wam wymowę i mądrość, której żaden wróg nie będzie w stanie oprzeć się ani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bo wiem usta i mądrość, której wasi przeciwnicy wszyscy razem nie zdołają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wam bowiem właściwe słowa i taką mądrość, że nikt z przeciwników nie zdoła odeprzeć waszych 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2024-05-01T10:59:02Z</dcterms:modified>
</cp:coreProperties>
</file>