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mądrość,* której nie zdołają się przeciwstawić ani oprzeć wszyscy wasi przeciwnicy.**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usta* i mądrość, której nie będą mogli przeciwstawić się lub odpowiedzieć wszyscy przeciwni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&lt;x&gt;300 1:9&lt;/x&gt;; &lt;x&gt;490 12:11-12&lt;/x&gt;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2024-05-01T10:04:53Z</dcterms:modified>
</cp:coreProperties>
</file>