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7"/>
        <w:gridCol w:w="4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z powodu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nienawidzeni przez wszystkich ze względu na moje imię,*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nienawidzeni przez wszystkich z powodu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z powodu imienia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13:13&lt;/x&gt;; &lt;x&gt;490 6:22&lt;/x&gt;; &lt;x&gt;500 15:18-21&lt;/x&gt;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2024-04-30T21:46:05Z</dcterms:modified>
</cp:coreProperties>
</file>