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4012"/>
        <w:gridCol w:w="3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2024-05-01T10:11:52Z</dcterms:modified>
</cp:coreProperties>
</file>