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których te wydarzenia zastaną w Judei, niech uciekają w góry, przebywający w mieście niech je opuszczą, ludzie z okolic niech do niego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ci, którzy są w Judei, niech uciekają w góry, a ci, którzy są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wyjdą, a ci, którzy są na wsi,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są w Judzkiej ziemi, niech uciekają na góry, a ci, co są w pośrodku jej, niech wychodzą, a ci, co są w polach,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co są w Żydowskiej ziemi, niech uciekają na góry; a którzy są w pośrzód jej, niech wychodzą; a ci, co są po krainach,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 ci, którzy są w mieście, niech z niego uchodzą, a ci, co po wsiach,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a ci, którzy są w obrębie miasta, niech wyjdą z niego, a mieszkańcy wsi niech nie wchodzą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którzy są we wsiach, niech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przebywający w mieście niech z niego wyjdą, ci zaś, którzy będą w okolicy,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Judei, niech uciekają w góry; ci w jej stolicy, niech wyjdą; ci na polach, niech do niej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kto będzie w mieście, niech je opuści, a ci, którzy mieszkają na wsi, niech nie idą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co będą w mieście, niech wyjdą z niego, ci zaś, co będą w okolicy. niechaj nie wchodzą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в Юдеї, хай тікають у гори, а ті, що всередині, - хай виходять; ті, що в околицях, - хай не входять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i ci w środku jej niech wymieszczają się z tego wyodrębnionego miejsca, i ci w wyodrębnionych krainach nie niech wchodzą do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będą w Judei niech uciekają w góry; a ci w jej środku niech uchodzą; a ci na polach niechaj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J'hudzie muszą uciekać w góry, ci w mieście muszą się z niego wydostać, a ci na wsi nie mogą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ci w Judei zaczną uciekać w góry i ci, co są w niej, niech wyjdą, a ci w okolicach wiejskich niech do niej nie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 Ci, którzy będą w Jerozolimie, niech ją natychmiast opuszczą, a żyjący w okolicznych wioskach niech do niej nie wchodzą.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2024-05-01T08:17:50Z</dcterms:modified>
</cp:coreProperties>
</file>