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dla miasta dni odpłaty, aby wypełniło się każde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pomsty,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 dni są pomsty, aby się wypełniło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dni są pomsty, aby się wypełniło to,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czas pomsty, aby spełniło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dni te, to dni odpłaty,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dni pomsty, w których wypełni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odpłaty,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będą to dni pomsty, tak że spełni się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bowiem będą dni kary i tak wypełnią się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kary,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 будуть дні помсти, щоб сповнилося все написане.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dni wydzielenia wyrokiem cywilizacji te właśnie są od tego które możliwymi zostać przepełnionymi czyni wszystkie te wiadome pismem odwzorowane.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 dni są okresem kary, aby wypełnić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pomsty, kiedy spełni się wszystko, co zapisano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to dni wymierzania sprawiedliwości, żeby się spełniło wszystko,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Bożej kary, zapowiedzianej niegdyś w Piśmie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2024-05-01T09:23:36Z</dcterms:modified>
</cp:coreProperties>
</file>