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ukarania ich są by zostać wypełnione wszystkie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to dni jej odpłaty, aby spełniło się wszystko, co zostało napisane.*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dniami ukarania są, (by wypełniło się) wszystko, (co)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ukarania ich są (by) zostać wypełnione wszystkie które są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&lt;x&gt;290 34:8&lt;/x&gt;; &lt;x&gt;290 63:4&lt;/x&gt;; &lt;x&gt;300 46:10&lt;/x&gt;; &lt;x&gt;340 9:24-27&lt;/x&gt;; &lt;x&gt;350 9:7&lt;/x&gt;; 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2024-05-01T02:30:54Z</dcterms:modified>
</cp:coreProperties>
</file>