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4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mdleją ludzie ze strachem i oczekiwaniu tych przychodzących na świat zamieszkały bowiem moce niebios zostaną wstrząśnięte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mdleć będą ze strachu i oczekiwania (wydarzeń) nadciągających na zamieszkały świat, gdyż moce niebios zostaną wstrząśnięte.*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(kiedy mdleją*) ludzie ze strachu i oczekiwania (rzeczy) przychodzących na świat zamieszkały, bowiem moce niebios zostaną zachwiane.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mdleją ludzie ze strachem i oczekiwaniu (tych) przychodzących na świat zamieszkały bowiem moce niebios zostaną wstrząśnięte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&lt;x&gt;440 2:6&lt;/x&gt;; &lt;x&gt;290 34:4&lt;/x&gt;; &lt;x&gt;470 24:29&lt;/x&gt;; &lt;x&gt;650 12:26&lt;/x&gt;; &lt;x&gt;680 3:10-12&lt;/x&gt;; &lt;x&gt;730 6:14&lt;/x&gt;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Ewentualnie "umierają".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2024-04-30T21:35:15Z</dcterms:modified>
</cp:coreProperties>
</file>