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 ,* przychodzącego w obłoku z mocą i wielką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chmurze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człowieka przychodzącego w chmurze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1:9-11&lt;/x&gt;;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2024-05-01T03:52:23Z</dcterms:modified>
</cp:coreProperties>
</file>