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w których z tego, co widzicie, nie zostanie pozostawiony kamień na kamieniu,* który by nie został zwalony.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oglądacie, przyjdą dni, w których nie pozostawiony zostanie kamień na kamieniu, który nie zostanie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dni, kiedy z tego, czemu się tak przyglądacie, nie pozostanie kamień na kamieniu, którego by nie 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w których z tego, co widzicie, nie zostanie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tego, co widzicie, przyjdą dni, w które nie będzie zostawiony kamień na kamieniu, który by nie był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na co patrzycie, przyjdą dni, w które nie będzie zostawion kamień na kamieniu, który 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kiedy z tego, na co patrzycie, nie zostanie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kiedy z tego, co widzicie, nie pozostanie kamień na kamieniu, którego by nie rozwalono.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że z tego, na co patrzycie, nie pozostanie kamień na kamieniu, który nie byłby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„Nastaną dni, kiedy z tego wszystkiego, czemu się przyglądacie, nie pozostanie kamień na kamieniu. Wszystko legnie w gruzach”.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do tego, na co z podziwem patrzycie, to przyjdą takie dni, kiedy kamień na kamieniu tu nie zostanie, który by nie uległ ruinie”.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Nadejdzie czas, gdy z tego, co tu widzicie, nie zostanie kamień na kamieniu; wszystko będzie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Nastaną dni, w których z tego, co oglądacie, nie pozostanie kamień na kamieniu. Każdy będzie zwalony!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Настануть дні, коли з того, що бачите, не лишиться і каменя на камені, який не був би розвалений.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rzeczy które oglądacie dla znalezienia teorii, przyjdą dni w których nie będzie puszczony od siebie kamień zależnie na kamieniu który nie będzie z góry na dół rozwiązany.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 w których nie zostanie pozostawiony kamień na kamieniu, który nie zostanie obalony z tego co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"Nadchodzi czas, gdy to, co widzicie, zostanie zupełnie zniszczone, nie pozostanie na swoim miejscu ani jeden kamień!".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”Jeśli chodzi o to, co widzicie, nadejdą dni, gdy nie pozostanie tu kamień na kamieniu, który by nie był zwalony”.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wtedy: —Nadejdzie czas, gdy to, co teraz podziwiacie, legnie w gruzach i nie pozostanie tu nawet kamień na kamieniu.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2024-05-01T06:33:56Z</dcterms:modified>
</cp:coreProperties>
</file>