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uważajcie aby nie zostalibyście zwiedzeni liczni bowiem przyjdą w imieniu moim mówiąc że ja jestem i pora zbliżyła się nie więc poszlibyście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Uważajcie, abyście nie zostali zwiedzeni.* Wielu bowiem przyjdzie w moim imieniu,** mówiąc: Ja jestem! Oraz: Czas się przybliżył! Nie idźcie za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(by) nie zostaliście zwiedzeni. Liczni bowiem przyjdą w imię me mówiąc: Ja jestem. I: Pora się zbliżyła. Nie podążajcie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uważajcie aby nie zostalibyście zwiedzeni liczni bowiem przyjdą w imieniu moim mówiąc że ja jestem i pora zbliżyła się nie więc poszlibyście za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5:6&lt;/x&gt;; &lt;x&gt;580 2:8&lt;/x&gt;; &lt;x&gt;600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moje imię; (2) powołując się na moje imię, ἐπὶ τῷ ὀνόματί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14:14&lt;/x&gt;; 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2024-05-01T12:20:40Z</dcterms:modified>
</cp:coreProperties>
</file>