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wam wskaże duży i gotowy już pokój na piętrze —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pokaże wielką, urządzoną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usłaną,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wieczerznik wielki, usłany: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wskaże wam salę dużą, usłaną; tam przygotujecie.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przystrojoną,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dużą salę, przygotowaną na piętrze. Tam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 usłaną dywanami.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gości, tam przyrządzicie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wskaże wam na górze dużą salę z sofami.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вам покаже велику вистелену світлицю: там приготуйте.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wam okaże miejsce skierowane w górę od ziemi wielkie pościelone;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wielką, usłaną salę na piętrze;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piętrze, już uszykowaną;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górę,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2024-04-28T06:50:55Z</dcterms:modified>
</cp:coreProperties>
</file>