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9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stała się godzina położył się i dwanaście wysłanników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nastała godzina, zajął miejsce (przy stole),* a z Nim apostołowie.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stała się (ta) godzina, położył się i wysłannicy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stała się godzina położył się i dwanaście wysłanników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26:20&lt;/x&gt;; 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2024-04-28T13:38:37Z</dcterms:modified>
</cp:coreProperties>
</file>