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którzy wytrwali ze Mną w próbach moim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tymi, którzy wytrwali przy Mnie w moich próbach.*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jesteście (tymi), (którzy wytrwali) ze mną w doświadczeniach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którzy wytrwali ze Mną w próbach moim (moich)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2:18&lt;/x&gt;; &lt;x&gt;650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2024-04-28T00:42:16Z</dcterms:modified>
</cp:coreProperties>
</file>