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3205"/>
        <w:gridCol w:w="4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zawieram z wami tak jak zawarł ze Mną Ojciec mój Królestwo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powierzam* wam Królestwo,** jak i Mnie powierzył je Ojciec,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ustanawiam* mi Ojciec mój, królestwo, wam, jako ustanowił*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zawieram z wami tak, jak zawarł ze Mną Ojciec mój Królestwo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powierzam, διατίθεμαι, lub: przekazuję w przymierzu.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25:34&lt;/x&gt;; &lt;x&gt;490 12:32&lt;/x&gt;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mocy przymierza lub testamentu.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2024-04-28T14:46:20Z</dcterms:modified>
</cp:coreProperties>
</file>