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by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wymógł,* ** aby was przesiać jak pszenicę,***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zaczął domagać się, (by)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(by)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 aby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Szymonie, Szymonie, oto szatan wyprosił,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Szymonie! oto szatan wyprosił was, aby was odwiewał jako pszenicę,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Szymonie, Szymonie, oto szatan pożądał was, aby przesiał jako pszenicę: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domagał się, żeby was przesiać jak pszenicę;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wyprosił sobie,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Szymonie! Oto szatan domagał się, aby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zażądał, żeby przesiać was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zażądał,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Szymonie! Właśnie szatan uzyskał już pozwolenie, aby was przesiać jak pszenicę,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uprosił sobie, że was przesieje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[Сказав же Господь]: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Симоне, ось сатана випросив вас, щоб пересіяти, як пшеницю;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Simonie, Simonie, zobacz-oto satanas wyprosił dla siebie was od tego które skłania przesiać tak jak zboże,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Szymonie, Szymonie, oto szatan wyprosił sobie, aby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Szim'onie, Szim'onie, posłuchaj! Przeciwnik żądał, aby mieć was dla siebie, aby was przesiać jak pszenicę!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”Szymonie, Szymonie, oto Szatan zażądał, żeby was prze 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rzekł do Szymona Piotra: —Szymonie, szatan domagał się, aby was przesiać jak pszenicę i odrzucić plewy.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wymógł, ἐξῃτήσατο : aor. sugeruje, że uczynił to skutecznie.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1:6-12&lt;/x&gt;; &lt;x&gt;220 2:1-6&lt;/x&gt;; &lt;x&gt;540 2:11&lt;/x&gt;;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2024-04-28T18:33:14Z</dcterms:modified>
</cp:coreProperties>
</file>