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błagałem za tobą, aby nie ustała twoja wiara. A ty, gdy się nawrócisz, umacniaj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prosiłem za tobą, żeby nie ustała twoja wiara. Ty zaś,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ja prosił za tobą, aby nie ustała wiara twoja; a ty niekiedy nawróciwszy się, utwierdzaj braci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prosił za tobą, aby nie ustała wiara twoja. A ty, niekiedy nawróciwszy się, potwierdzaj bracią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prosiłem za tobą, żeby nie ustała twoja wiara. Ty ze swej strony utwierdzaj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prosiłem za tobą, aby nie ustała wiara twoja, a ty, gdy się kiedyś nawrócisz, utwierdzaj braci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prosiłem za tobą, aby nie ustała twoja wiara. Ty natomiast, gdy się nawrócisz, utwierdzaj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 za ciebie, abyś nie utracił swojej wiary. A ty, kiedy się nawrócisz, umacniaj twoich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jednak poprosiłem za tobą, żeby twoja wiara się nie zachwiała. I ty, gdy się nawrócisz, zacznij umacniać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uprosiłem w modlitwie, abyś nie porzucił swojej wiary; ale ty znowu nawrócisz się, a wtedy będziesz umacniał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wstawiłem się za tobą, aby twoja wiara nie ustała. A ty ze swej strony umacniaj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благав за тебе, щоб не забракло тобі віри; і ти, коли навернешся, зміцни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zawiązałem około ciebie aby nie wyczerpałoby się do braku wiadome narzędzie wtwierdzania do rzeczywistości twoje; i ty kiedyś obróciwszy się na powrót na to wesprzyj wiadomych braci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prosiłem o twoje, aby nie ustała twoja wiara; a ty, kiedyś, odwiedziony od błędu, ugruntuj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modliłem się za ciebie, Szim'onie, aby twoja ufność nie zawiodła. A ty, kiedy się już ze skruchą nawrócisz, umacniaj swoich braci!".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błagałem za tobą, by twoja wiara nie ustała; a ty, gdy kiedyś wrócisz, umacniaj swych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modliłem się, abyś nie załamał się w wierze. Gdy się więc opamiętasz, umacniaj wiarę innych wierzących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2024-04-28T15:24:59Z</dcterms:modified>
</cp:coreProperties>
</file>