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4"/>
        <w:gridCol w:w="5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Mu Panie z tobą gotowy jestem i do strażnicy i na śmierć iść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 Mu: Panie, jestem gotów iść z Tobą nawet do więzienia i na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mu: Panie, z tobą gotowy jestem i do strażnicy i na śmierć iść.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Mu Panie z tobą gotowy jestem i do strażnicy i na śmierć iść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11:16&lt;/x&gt;; &lt;x&gt;500 21:19&lt;/x&gt;; &lt;x&gt;490 22:54&lt;/x&gt;; &lt;x&gt;510 12:4&lt;/x&gt;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2024-04-28T08:56:32Z</dcterms:modified>
</cp:coreProperties>
</file>