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według zwyczaju udał się na Górę Oliwną; poszli za Nim też Jego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udał się według zwyczaju ku Górze Oliwek. Towarzyszyli zaś 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zgodnie ze swym zwyczajem udał się na Górę Oliwną. Uczniowie też z 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i udał się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na Górę Oliwną, a szli za nim także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szedł według zwyczaju na górę Oliwną, a szli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wyszedszy, szedł wedle zwyczaju na Górę Oliwną. Aza nim też szli i 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udał się, według zwyczaju, na Górę Oliwną; towarzyszyli Mu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udał się według zwyczaju na Górę Oliwną; poszli też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zgodnie ze swoim zwyczajem wyszedł i udał się na Górę Oliwną, a Jego uczniowie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ze swoim zwyczajem, udał się na Górę Oliwną. Szli z Nim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i jak zwykle udał się na Górę Oliwną. Poszli za Nim także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zgodnie ze swoim zwyczajem poszedł w towarzystwie uczniów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według zwyczaju na Górę Oliwną. A szli z Nim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пішов, за звичаєм, на Оливну гору, а за ним - пішли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wyprawił się w dół w wiadomy zwyczaj do funkcji góry Drzew Oliwnych; wdrożyli się zaś jemu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według zwyczaju oraz udał się na górę Oliwek; a jego uczniowie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Wyszedłszy, Jeszua jak zwykle poszedł na Górę Oliwną, a talmidim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Wyszedłszy, udał się według zwyczaju ku Górze Oliwnej, a za nim poszli też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kolacji, w towarzystwie uczniów, Jezus udał się jak zwykle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&lt;x&gt;480 14:26&lt;/x&gt;; &lt;x&gt;490 21:37&lt;/x&gt;;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2024-04-28T00:37:32Z</dcterms:modified>
</cp:coreProperties>
</file>