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ci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byli przy Nim, zobaczyli, na co się zanosi, zapytali: Panie, czy mamy bić mieczem?*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ci przy nim, (co) (ma być), powiedzieli: Panie, czy uderzymy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(ci) co do Niego co będzie powiedzieli Mu Panie czy uderzymy w mieczu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2024-04-28T08:38:36Z</dcterms:modified>
</cp:coreProperties>
</file>