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2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uderzył sługę arcykapłana i odciął mu prawe ucho.*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arcykapłana sługę i pozbawił ucha go prawego.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2024-04-28T12:53:08Z</dcterms:modified>
</cp:coreProperties>
</file>