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służąca jakaś siedzącego przy świetle i spojrzawszy wprost na niego powiedziała i ten z Nim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przy świetle, zobaczyła go pewna służąca. Przyjrzała mu się i powiedziała: Ten także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go służebna jakaś siedzącego przy świetle i popatrzywszy wprost na niego, powiedziała: I ten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służąca jakaś siedzącego przy świetle i spojrzawszy wprost (na) niego powiedziała i ten z Nim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2024-04-27T15:11:12Z</dcterms:modified>
</cp:coreProperties>
</file>