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55"/>
        <w:gridCol w:w="3456"/>
        <w:gridCol w:w="4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na zewnątrz Piotr zapłakał gorzko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na zewnątrz – i gorzko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na zewnątrz zapłakał gorzko.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na zewnątrz Piotr zapłakał gorzko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na zewnątrz i gorzko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Piotr, wyszedłszy na zewnątrz, gorzko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wyszedłszy precz, gorzko 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wyszedszy precz, gorzko 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na zewnątrz, gorzko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na zewnątrz, gorzko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na zewnątrz, i gorzko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na zewnątrz i gorzko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na zewnątrz i zaczął gorzko płakać.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Opuścił więc dziedziniec i zaczął gorzko płakać.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na zewnątrz, gorzko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вийшовши геть, він гірко заплакав.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na zewnątrz zapłakał ostro.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Piotr wyszedł na zewnątrz oraz gorzko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na zewnątrz, i gorzko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na zewnątrz, gorzko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opuścił dziedziniec i z żalu gorzko zapłakał.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2024-04-27T13:40:09Z</dcterms:modified>
</cp:coreProperties>
</file>