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zapytał, i tak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spytam, nie odpowiecie.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zapytałbym nie odpowiedzcie Mi lub wypuścilibyście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2024-04-27T17:53:41Z</dcterms:modified>
</cp:coreProperties>
</file>