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jesteś Synem Bożym? — zapytali. Wy mówicie, że Ja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powiedzieli: Więc ty jesteś Synem Bożym? A on im odpowiedział: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Tyś tedy jest on syn Boży?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wszyscy: Toś ty jest Syn Boży? Który rzekł: 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wszyscy: Więc ty jesteś Synem Bożym? Odpowiedział im: Tak.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rzekli wszyscy: Czyż więc Ty jesteś Synem Bożym?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zawołali: Jesteś więc Synem Boga?! Odpowiedział im: 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wszyscy: „A więc jesteś Synem Bożym?”. On im odpowiedział: „Wy sami mówicie, że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zapytali: „To Ty jesteś Synem Boga!?”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jak mówicie, JA 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 tedy jesteś on Syn Boży? A on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powiedacie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zapytali: - Więc Ty jesteś Synem Bożym? On zaś rzekł do nich: - Tak jest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всі запитали: Чи ти Божий Син? А він їм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самі твердите,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wszyscy: Ty więc jesteś wiadomy syn wiadomego boga? Ten zaś istotnie do nich mówił: Wy powiadacie że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powiedzieli: Więc ty jesteś Synem Boga? Zaś on do nich rzekł: Wy nazwaliście,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powiedzieli: "Czy oznacza to zatem, że jesteś Synem Bożym?" Odrzekł im: "Wy mówicie, że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rzekli: ”Czy więc jesteś Synem Bożym?” Powiedział im: ”Sami mówicie, że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więc Synem Bożym?—zapytali. —Sami to potwierdzacie! Jestem Nim—odpowiedział.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2024-04-27T14:20:03Z</dcterms:modified>
</cp:coreProperties>
</file>