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3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Wychłoszczę*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Wymierzę Mu zatem karę chłosty i zwolnię.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Ubiczuję go więc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skarawszy wypuszczę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skarawszy go,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wychłostać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wychłostać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ubiczować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Wychłoszczę Go i uwolnię”.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Poddam Go chłoście i wypuszczę”.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 więc karę chłosty, a potem go zwolnię.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Ubiczuję Go więc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тож, покаравши його, відпущу.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Wychowawszy jak dziecko więc go przez rozwiązanie uwolnię.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skarcę go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uczynię tak: każę go ubiczować i wypuszczę".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ukarzę go i zwolnię”.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wychłostać i wypuszczę.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23:22&lt;/x&gt;; &lt;x&gt;500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2024-04-28T13:16:04Z</dcterms:modified>
</cp:coreProperties>
</file>