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 został wtrącony do więzienia z powodu jakichś rozruchów w mieście oraz zabójstwa).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z powodu rozruchu jakiegoś zaszłego w mieście i morderstwa rzucony do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2024-04-28T08:58:01Z</dcterms:modified>
</cp:coreProperties>
</file>