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9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zaś oskarżać Go mówiąc Tego znaleźliśmy który odwraca naród i zabraniającego Cezarowi podatki dawać mówiącego o sobie Pomazańcem królem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zaczęli Go oskarżać: Stwierdziliśmy, że ten mąci w naszym narodzie, zabrania płacić podatki* cesarzowi** i podaje się za Chrystusa –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zaś oskarżać go mówiąc: Tego znaleźliśmy agitującego* lud nasz i zabraniającego daniny Cezarowi dawać i mówiącego o sobie, Pomazańcem królem (że jest).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zaś oskarżać Go mówiąc Tego znaleźliśmy który odwraca naród i zabraniającego Cezarowi podatki dawać mówiącego (o) sobie Pomazańcem królem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22:17-21&lt;/x&gt;; &lt;x&gt;480 12:14-17&lt;/x&gt;; &lt;x&gt;490 20:22-25&lt;/x&gt;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2:1&lt;/x&gt;; &lt;x&gt;490 3:1&lt;/x&gt;; &lt;x&gt;500 19:12&lt;/x&gt;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Zwodzącego, odwracającego (z właściwej drogi).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2024-04-27T21:51:30Z</dcterms:modified>
</cp:coreProperties>
</file>