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3577"/>
        <w:gridCol w:w="3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wołali mówiąc ukrzyżuj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wykrzykiwali mówiąc: Krzyżuj, krzyżuj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wołali mówiąc ukrzyżuj ukrzyżuj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2024-04-28T04:01:23Z</dcterms:modified>
</cp:coreProperties>
</file>