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54"/>
        <w:gridCol w:w="54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Wykpili zaś Go i żołnierze podchodzący i winny ocet przynoszący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Wyśmiewali Go też żołnierze,* którzy podchodzili i przynosząc Mu kwaśne wino,**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Zaczęli kpić zaś (z) niego i żołnierze podchodzący, ocet przynoszący mu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Wykpili zaś Go i żołnierze podchodzący i winny ocet przynoszący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Szydzili też z Niego żołnierze. Ci podchodzili, podawali Mu kwaśne wino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Naśmiewali się z niego również żołnierze, podchodząc i podając mu ocet;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Naśmiewali się też z niego i żołnierze, przystępując, a ocet mu podawając,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Nagrawali go też i żołnierze, przychodząc a ocet mu podając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Szydzili z Niego i żołnierze; podchodzili do Niego i podawali Mu ocet,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Szydzili z niego także i żołnierze, podchodząc doń i podając mu ocet,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Drwili z Niego również żołnierze, podchodzili i podawali Mu ocet.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żołnierze szydzili z Niego. Podchodzili, podawali Mu ocet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Wyśmiewali Go także żołnierze. Podchodzili, podawali Mu ocet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Żołnierze też drwili z niego, podchodzili i podsuwali mu skwaśniałe wino.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Żołnierze, którzy podawali Mu ocet, szydzili także z Niego: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Глузували з нього й вояки; приступали, оцет йому подавали,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Wżartowali i wbawili się jak chłopaki zaś jemu i żołnierze przychodzący do istoty, ostry ocet przynosząc do istoty jemu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żołnierze naśmiewali się z niego, przychodząc, podając mu ocet winny,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żołnierze Go wyśmiewali. Podeszli, podali Mu ocet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żołnierze się z niego wyśmiewali, podchodząc i podając mu kwaśne wino,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żołnierze, podając Mu kwaśne wino, śmiali się z Niego: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23:11&lt;/x&gt;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Było to tanie, kwaśne wino, mocno rozcieńczone wodą, zwane po łacinie posca, napój niewolników i żołnierzy, &lt;x&gt;490 23:37&lt;/x&gt;L.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69:22&lt;/x&gt;; &lt;x&gt;480 15:36&lt;/x&gt;; &lt;x&gt;500 19:29&lt;/x&gt;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2024-04-28T18:00:20Z</dcterms:modified>
</cp:coreProperties>
</file>