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49"/>
        <w:gridCol w:w="49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Wykpili zaś Go i żołnierze podchodzący i winny ocet przynoszący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Wyśmiewali Go też żołnierze,* którzy podchodzili i przynosząc Mu kwaśne wino,**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Zaczęli kpić zaś (z) niego i żołnierze podchodzący, ocet przynoszący mu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Wykpili zaś Go i żołnierze podchodzący i winny ocet przynoszący 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23:11&lt;/x&gt;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Było to tanie, kwaśne wino, mocno rozcieńczone wodą, zwane po łacinie posca, napój niewolników i żołnierzy, &lt;x&gt;490 23:37&lt;/x&gt;L.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69:22&lt;/x&gt;; &lt;x&gt;480 15:36&lt;/x&gt;; &lt;x&gt;500 19:29&lt;/x&gt;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2024-04-28T05:09:44Z</dcterms:modified>
</cp:coreProperties>
</file>