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39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Jeśli Ty jesteś królem Żydów,* uratuj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Jeśli ty jesteś król Judejczyków, uratuj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jeśli Ty jesteś król Judejczyków uratuj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2024-04-28T11:31:43Z</dcterms:modified>
</cp:coreProperties>
</file>