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inny upomniał go mówiąc ani boisz się ty Boga że w tym samym sądzie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natomiast odezwał się i przyganił mu, mówiąc: Czy ty się Boga nie boisz, choć ponosisz tę samą karę?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drugi, karcąc go, rzekł: Nawet nie boisz się ty Boga, bo (pod) (tym) samym sądem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inny upomniał go mówiąc ani boisz się ty Boga że w (tym) samym sądzie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natomiast skarcił go: Czy ty się Boga nie boisz, choć wymierzono ci taki sam wyrok?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drugi odezwał się, gromiąc go słowami: I ty się Boga nie boisz, chociaż ponosisz tę samą karę?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drugi, gromił go mówiąc: I ty się Boga nie boisz, chociażeś jest w temże skazaniu?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drugi, fukał go, mówiąc: Ani ty Boga się boisz, gdyżeś tejże skaźniej podległ?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drugi, karcąc go, rzekł: Ty nawet Boga się nie boisz, chociaż tę samą karę ponosisz?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natomiast, odezwawszy się, zgromił tamtego tymi słowy: Czy ty się Boga nie boisz, choć taki sam wyrok ciąży na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drugi skarcił go i powiedział: Czy ty się Boga nie boisz? Ponosisz przecież tę samą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natomiast, upominając go, powiedział: „Ty nawet Boga się nie boisz, chociaż ponosisz tę samą karę?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ten drugi, ganiąc go, powiedział: „Czy ty nawet Boga się nie boisz? Przecież temu samemu wyrokowi podlegasz!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przestępca upomniał go jednak: - Bój się Boga, przecież tak samo jesteś skazańcem.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karcąc go rzekł: - Czy ty (nawet teraz) nie boisz się Boga, kiedy cierpisz tę samą karę?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Обізвався і другий, докоряв йому, кажучи: Чи ти не боїшся Бога, коли й сам на таке засуджений?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ten odmienny nadając naganne oszacowanie mu mówił: Ani strachasz się ty w tego boga, że w tym samym rozstrzygnieniu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drugi, odpowiadając, gromił go, mówiąc: Ty się nawet Boga nie boisz, że jesteś na tym samym sądzie?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odezwał się drugi i skarcił tamtego, mówiąc: "Nie boisz się Boga? Cierpisz taką samą karę co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 drugi zgromił go i rzekł: ”Czy ty się w ogóle Boga nie boisz, chociaż podlegasz temu samemu wyrokowi?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dlatego nie boisz się już Boga, że zostałeś skazany razem z Jezusem?—upomniał go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2024-04-28T05:50:41Z</dcterms:modified>
</cp:coreProperties>
</file>