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o 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wspomnij* o mnie, gdy przyjdziesz do swojego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Jezusie, przypomnij sobie (o) mnie, kiedy przyjdziesz do królestwa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Jezusie niech zostanie przypomniane Ci (o) mnie Panie kiedy przyszedłbyś do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o 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Jezusa: Panie,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Jezusa: Panie! pomnij na mnie,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Jezusa: Panie, pomni na mię, gdy przyjdziesz do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wspomnij na mnie, gdy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Jezu, wspomnij na mnie, gdy wejdziesz do Królestwa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Jezu, pamiętaj o mnie, gdy wejdziesz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„Jezu, wspomnij o mnie, gdy wejdziesz do swego królestwa”.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mówił: „Jezusie, wspomnij na mnie, kiedy wejdziesz do swojego królestwa”.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- Jezu, pamiętaj o mnie, kiedy już będziesz w swoim Królestwie.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- Jezusie, pamiętaj o mnie, kiedy przyjdziesz do swego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додав: Ісусе, згадай мене, коли прийдеш у Царство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powiadał: Iesusie, wspomnij sobie mnie gdyby przyszedłbyś do wiadomej królewskiej władzy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Jezusowi: Przypomnij mnie sobie, Panie, gdy przybędziesz do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"Jeszuo, pamiętaj o mnie, kiedy przyjdziesz jako Król".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powiedział: ”Jezusie, pamiętaj o mnie, gdy się znajdziesz w swoim królestwie”.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Jezusie, pamiętaj o mnie, gdy znajdziesz się w swoim królestwie!—dodał.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wspomnij, μνήσθητί, impf. dramat. wskazujący na emocje, &lt;x&gt;490 23:42&lt;/x&gt;L.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2024-04-28T04:54:50Z</dcterms:modified>
</cp:coreProperties>
</file>