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5"/>
        <w:gridCol w:w="5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Jezusie niech zostanie przypomniane Ci o mnie Panie kiedy przyszedłbyś do Królestwa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Jezu, wspomnij* o mnie, gdy przyjdziesz do swojego Królestwa.**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Jezusie, przypomnij sobie (o) mnie, kiedy przyjdziesz do królestwa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Jezusie niech zostanie przypomniane Ci (o) mnie Panie kiedy przyszedłbyś do Królestwa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wspomnij, μνήσθητί, impf. dramat. wskazujący na emocje, &lt;x&gt;490 23:42&lt;/x&gt;L.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2024-04-28T14:46:56Z</dcterms:modified>
</cp:coreProperties>
</file>