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przybywszy razem tłumy na widowisko to oglądając to co stało się bijąc się w swoje piersi wracały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tłumy, które zeszły się na to widowisko, widząc, co się dzieje, biły się w pierś* i zawracały.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wszystkie. razem przybyłe tłumy na widowisko to, oglądnąwszy (to), (co się stało). uderzając się w piersi wracały.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przybywszy razem tłumy na widowisko to oglądając (to) co stało się bijąc się (w) swoje piersi wracały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2024-04-28T08:31:53Z</dcterms:modified>
</cp:coreProperties>
</file>