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3604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udał się do Piłata i wyprosił sobie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(do) Piłata poprosił (o)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2024-04-28T12:57:51Z</dcterms:modified>
</cp:coreProperties>
</file>