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błogosławić On ich rozstał się z nimi i został podniesiony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ich błogosławił, że oddalił się od nich i zaczął wznosić się do nieba.*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(gdy) (błogosławił) on ich, rozstał się z nimi i wznosił się do nieba*.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[Kilka ważnych rękopisów pomija słowa "wznosił się do nieba" (mogły zostać dodane na podstawie Dz 1.9-11).]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błogosławić On ich rozstał się z nimi i został podniesiony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gdy ich błogosławił, rozstał się z nimi i zaczął wznosić się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błogosławił, rozstał się z nimi i został uniesiony w górę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im błogosławił, rozstał się z nimi, i był niesiony w górę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im błogosławił, rozstał się z nimi i był niesion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ich błogosławił, rozstał się z nimi i został uniesiony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ich błogosławił, że rozstał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ich błogosławił, rozstał się z nimi i został uniesiony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błogosławieństwa oddalił się od nich i został uniesiony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właśnie wtedy, kiedy ich błogosławił, odłączył się od nich i zaczął się unosić ku niebu.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chwili, gdy ich błogosławił, zaczął się od nich oddalać i wzniósł się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ich błogosławił, odszedł od nich (i został zabrany do nieba).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благословляв їх, відступив від них і піднісся на небо.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skłonnym dla łatwo odwzorowywać we wniosku czyniło jego ich, na wskroś rozstawił się od nich i był niesiony na powrót do wiadomego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czasie, gdy on im wielbił, stało się, że rozstał się z nimi oraz został zabrany do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błogosławił, odsunął się od nich i został zabrany w górę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błogosławił, rozstał się z nimi i zaczął być unoszony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 to, zaczął unosić się w górę i tak odszedł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 brak słów o wniebowstąpieniu. Za ich włączeniem przemawia między innymi &lt;x&gt;510 1:2&lt;/x&gt; (&lt;x&gt;490 24:51&lt;/x&gt;L.).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&lt;x&gt;480 16:19&lt;/x&gt;; &lt;x&gt;510 1:9&lt;/x&gt;; &lt;x&gt;540 12:2&lt;/x&gt;; &lt;x&gt;650 9:24&lt;/x&gt;; &lt;x&gt;670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2024-05-02T02:41:24Z</dcterms:modified>
</cp:coreProperties>
</file>