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cielesnej postaci przypominającej gołębicę zstąpił na Niego Duch Święty,* i rozległ się z nieba głos: Ty jesteś moim ukochanym Synem,** w Tobie znalazłem upodobanie.***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(zeszedł) Duch Święty cielesnym wyglądem jak gołąb na niego, i głos z nieba stał się: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schodzić Duch Święty cielesną postacią jakby gołębica na Niego i głos z nieba stać się mówiący Ty jesteś Syn mój umiłowany w Tobie upodobałem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&lt;x&gt;470 12:18&lt;/x&gt;; &lt;x&gt;490 4:18&lt;/x&gt;; &lt;x&gt;500 1:32&lt;/x&gt;;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17:5&lt;/x&gt;; &lt;x&gt;480 9:7&lt;/x&gt;; &lt;x&gt;490 9:35&lt;/x&gt;; &lt;x&gt;560 1:6&lt;/x&gt;; &lt;x&gt;580 1:13&lt;/x&gt;;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 Tobie sobie upodobałem, ἐν σοὶ εὐδόκησα, ּ</w:t>
      </w:r>
      <w:r>
        <w:rPr>
          <w:rtl/>
        </w:rPr>
        <w:t>בְָך רָצְתָה 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2024-04-29T05:15:13Z</dcterms:modified>
</cp:coreProperties>
</file>