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3188"/>
        <w:gridCol w:w="4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Matatiasza Amosa Nahuma Hesliego Naggaja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Mattatiasza,* Amosa,** Nahuma,*** Hesliego,**** Naggaja,*****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Matatiasza Amosa Nahuma Hesliego Naggaja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Matatiasza Amosa Nahuma Hesliego Naggaja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Ματταθίας, także: Μαθθαθίας, Ματαθίας, Ματθαθίας, Mattatiasz, &lt;x&gt;490 3:25&lt;/x&gt;, 26.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Ἀμώς, Amos (&lt;x&gt;490 3:25&lt;/x&gt;); zob. także: Ἀμών.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Ναούμ, Nahum.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Ἑσλί l. Ἐσλεί.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Ναγγαί, Naggai.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2024-04-28T20:13:57Z</dcterms:modified>
</cp:coreProperties>
</file>