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 Matatiasza Semei Józefa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Mahata,* Mattatiasza, Semeina,** Josecha,*** Jody,****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Maata Matatiasza Semeina Josecha Jody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 Matatiasza Semei Józefa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Maata, Mattatiasza, Semeina, Jozecha,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Matatiasza,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Semei,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Maatowego, syna Mattatyjaszowego, syna Semejego, syna Józefowego, syna Judowego,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Mahat, który był Matatiaszów, który był Semej, który był Jozef, który był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Maata, syna Matatiasza, syna Semei,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Mahata, syna Mattatiasza, syna Semeja,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Maata, Matatiasza, Semeiego, Josecha,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Maata, syna Mattatiasza, syna Semeina,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Maata, syna Matatiasza, syna Semei, syna Josecha, syna Jody,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Matat, Matatiasz, Szymej, Joseh, Joda,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Maatha, syna Matatiasza, syna Semeja,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Маата, сина Маттатія, сина Семія, сина Йосиха, сина Йоди,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Maathy tego Mattathiasa tego Semeina tego Iosecha tego Iody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Maata, Matatiasza, Semeina, Józefa, Judasa,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Machata, z Mattitjahu, z Szim'iego, z Josefa, z 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Maata, syna Mattatiasza, syna Semeina,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Maat, Matatiasz, Semea, Josech, Joda,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Μάαθ; Maath.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Σεμεῒν; Semein.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Ἰωσήχ; Josech.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Ἰωδά, Joda.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2024-04-28T19:55:13Z</dcterms:modified>
</cp:coreProperties>
</file>