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istota zobaczy zbawienie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wszelkie ciało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ludzie ujrzą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wszyscy ludzie zbawienie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zobaczy zbawienie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każde stworzenie ujrzy zbawienie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ma zobaczyć zbawienie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ludzie zobaczą, że Bóg przychodzi na ratunek.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człowiek zostanie zbawiony przez Bogaʼ,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 побачить спасіння Боже!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wszystka mięsowa istota to ocalenie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cielesna natura zobaczy zbawienie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wyzwolenie Boże"".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 Boże narzędzie wybawieniaʼ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wszyscy zobaczą Boże zbawienie”.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2024-04-28T22:54:59Z</dcterms:modified>
</cp:coreProperties>
</file>