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się przede mną pokłonisz —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się ukłonisz przede mną, będzie wszystko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jeśli się pokłonisz przede mną, będą twoje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upadniesz i 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pokłon, cała ona twoja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hołd, wszystko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Ty pokłonisz się mi, wszystkie będą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oddasz mi hołd, wszystko będzie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hołd,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ти вклонишся переді мною, то буде все це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jeżeliby złożyłbyś hołd do istoty w wejrzeniu moim, będzie należąca do ciebie wszystka.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się przede mną pokłonisz, cała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cześć, wszystko to będzie Twoje".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cześć przed moim obliczem, wszystko to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oddasz mi pokłon, wszystko będzie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2024-05-04T18:49:07Z</dcterms:modified>
</cp:coreProperties>
</file>