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zdumienie wzięło wszystkich i chwalili Boga i zostali napełnieni strachem mówiąc że zobaczyliśmy nieoczekiwane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wszystkich ogarnęło uniesienie, zaczęli chwalić Boga i napełnieni lękiem mówili: Dziś zobaczyliśmy cuda!*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zdumienie (ogarnęło) wszystkich, i chwalili Boga. i napełnieni zostali strachem mówiąc, że: Zobaczyliśmy nieoczekiwane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zdumienie wzięło wszystkich i chwalili Boga i zostali napełnieni strachem mówiąc że zobaczyliśmy nieoczekiwane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wpadli w uniesienie, zaczęli chwalić Boga i przejęci lękiem mówić: Dziś zobaczyliśmy coś, co wykracza poza ludzkie pojęcie.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się zdumieli, chwalili Boga i pełni lęku mówili: Widzieliśmy dziś dziwne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wszyscy, i chwalili Boga, i napełnieni byli bojaźnią, mówiąc: Widzieliśmy dziś dziwne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zdumienie zjęło wszytkich, i wielbili Boga. I napełnili się bojaźni, mówiąc: Żeśmy dziś dziwy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zdumienie ogarnęło wszystkich; wielbili Boga i pełni bojaźni mówili: Przedziwne rzeczy widzieliśmy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zdumienie ogarnęło wszystkich, i chwalili Boga, i byli pełni lęku, mówiąc: Niezwykłe rzeczy oglądaliśmy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wszystkich ogarnął zachwyt, wysławiali Boga i pełni bojaźni mówili: Widzieliśmy dzisiaj rzeczy niewiarygodne.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zdumienie. Chwalili Boga i pełni bojaźni mówili: „Dzisiaj widzieliśmy niezwykłe rzeczy”.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ogarnęło zdumienie, wysławiali Boga i napełnieni bojaźnią mówili: „Dzisiaj zobaczyliśmy coś nieprawdopodobnego”.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ten widok wpadli w zachwyt; pełni bojaźni chwalili Boga i mówili: - Widzieliśmy dziś rzeczy niezwykłe!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ogarnęło zdumienie i chwalili Boga, i pełni bojaźni mówili: - Widzieliśmy dziś rzeczy niezwykłe!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Жах охопив усіх, і вони славили Бога і сповнилися страхом, кажучи: Преславне ми сьогодні 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wystawienie z naturalnego rozumu chwyciło wszystkich razem, i sławili tego boga, i zostali przepełnieni od strachu powiadając że: Ujrzeliśmy sprawy będące obok-przeciw powszechnej opinii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ogarnęło zdumienie oraz chwalili Boga. Zostali też napełnieni strachem, mówiąc: Dzisiaj zobaczyliśmy niewiarygodne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 i czynili b'rachę Bogu. Przejęci strachem, mówili: "Widzieliśmy dziś rzeczy niezwykłe".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wszystkich ogarnął zachwyt i zaczęli wychwalać Boga, i napełnieni bojaźnią, mówili: ”Widzieliśmy dzisiaj dziwne rzeczy”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poruszeni tym do głębi i przerażeni. Wielbili Boga, mówiąc: —Dziś zobaczyliśmy coś niezwykłego!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cuda, παράδοξα, </w:t>
      </w:r>
      <w:r>
        <w:rPr>
          <w:rtl/>
        </w:rPr>
        <w:t>נִפְלָאֹות</w:t>
      </w:r>
      <w:r>
        <w:rPr>
          <w:rtl w:val="0"/>
        </w:rPr>
        <w:t xml:space="preserve"> (nifla’ot), l. dziwy, to, co sprzeczne z tym, co 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9:8&lt;/x&gt;; &lt;x&gt;470 15:31&lt;/x&gt;; &lt;x&gt;510 4:21&lt;/x&gt;; &lt;x&gt;470 9:9-13&lt;/x&gt;; &lt;x&gt;480 2:14-17&lt;/x&gt;; &lt;x&gt;470 9:14-17&lt;/x&gt;; &lt;x&gt;480 2:18-22&lt;/x&gt;; &lt;x&gt;470 12:1-8&lt;/x&gt;; &lt;x&gt;480 2:23-28&lt;/x&gt;; &lt;x&gt;470 12:9-14&lt;/x&gt;; &lt;x&gt;480 3:1-6&lt;/x&gt;; &lt;x&gt;470 10:1-4&lt;/x&gt;; &lt;x&gt;480 3:13-19&lt;/x&gt;; &lt;x&gt;500 6:70&lt;/x&gt;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2024-05-05T10:38:45Z</dcterms:modified>
</cp:coreProperties>
</file>